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F4EC" w14:textId="77777777" w:rsidR="00D26190" w:rsidRPr="00D26190" w:rsidRDefault="00D26190" w:rsidP="00D26190">
      <w:pPr>
        <w:pStyle w:val="NormalWeb"/>
        <w:rPr>
          <w:rFonts w:asciiTheme="majorHAnsi" w:hAnsiTheme="majorHAnsi" w:cstheme="majorHAnsi"/>
          <w:sz w:val="48"/>
          <w:szCs w:val="48"/>
          <w:lang w:val="ru-RU"/>
        </w:rPr>
      </w:pPr>
      <w:r w:rsidRPr="00D26190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Здесь, на земле, где ты пока живешь, </w:t>
      </w:r>
      <w:r w:rsidRPr="00D26190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D26190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Земных себе не собирай сокровищ. </w:t>
      </w:r>
      <w:r w:rsidRPr="00D26190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D26190">
        <w:rPr>
          <w:rStyle w:val="Strong"/>
          <w:rFonts w:asciiTheme="majorHAnsi" w:hAnsiTheme="majorHAnsi" w:cstheme="majorHAnsi"/>
          <w:sz w:val="48"/>
          <w:szCs w:val="48"/>
          <w:lang w:val="ru-RU"/>
        </w:rPr>
        <w:t>С собою их на небо не возьмешь,</w:t>
      </w:r>
      <w:r w:rsidRPr="00D26190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D26190">
        <w:rPr>
          <w:rStyle w:val="Strong"/>
          <w:rFonts w:asciiTheme="majorHAnsi" w:hAnsiTheme="majorHAnsi" w:cstheme="majorHAnsi"/>
          <w:sz w:val="48"/>
          <w:szCs w:val="48"/>
          <w:lang w:val="ru-RU"/>
        </w:rPr>
        <w:t>А только попусту талант зароешь.</w:t>
      </w:r>
    </w:p>
    <w:p w14:paraId="7AF6D427" w14:textId="77777777" w:rsidR="00D26190" w:rsidRPr="00D26190" w:rsidRDefault="00D26190" w:rsidP="00D26190">
      <w:pPr>
        <w:pStyle w:val="NormalWeb"/>
        <w:rPr>
          <w:rFonts w:asciiTheme="majorHAnsi" w:hAnsiTheme="majorHAnsi" w:cstheme="majorHAnsi"/>
          <w:sz w:val="48"/>
          <w:szCs w:val="48"/>
          <w:lang w:val="ru-RU"/>
        </w:rPr>
      </w:pPr>
      <w:r w:rsidRPr="00D26190">
        <w:rPr>
          <w:rStyle w:val="Strong"/>
          <w:rFonts w:asciiTheme="majorHAnsi" w:hAnsiTheme="majorHAnsi" w:cstheme="majorHAnsi"/>
          <w:color w:val="0000FF"/>
          <w:sz w:val="48"/>
          <w:szCs w:val="48"/>
          <w:lang w:val="ru-RU"/>
        </w:rPr>
        <w:t>Припев:</w:t>
      </w:r>
      <w:r w:rsidRPr="00D26190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D26190">
        <w:rPr>
          <w:rStyle w:val="Strong"/>
          <w:rFonts w:asciiTheme="majorHAnsi" w:hAnsiTheme="majorHAnsi" w:cstheme="majorHAnsi"/>
          <w:color w:val="0000FF"/>
          <w:sz w:val="48"/>
          <w:szCs w:val="48"/>
          <w:lang w:val="ru-RU"/>
        </w:rPr>
        <w:t xml:space="preserve">Где сокровище твое, </w:t>
      </w:r>
      <w:r w:rsidRPr="00D26190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D26190">
        <w:rPr>
          <w:rStyle w:val="Strong"/>
          <w:rFonts w:asciiTheme="majorHAnsi" w:hAnsiTheme="majorHAnsi" w:cstheme="majorHAnsi"/>
          <w:color w:val="0000FF"/>
          <w:sz w:val="48"/>
          <w:szCs w:val="48"/>
          <w:lang w:val="ru-RU"/>
        </w:rPr>
        <w:t xml:space="preserve">Там и сердце рядом, </w:t>
      </w:r>
      <w:r w:rsidRPr="00D26190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D26190">
        <w:rPr>
          <w:rStyle w:val="Strong"/>
          <w:rFonts w:asciiTheme="majorHAnsi" w:hAnsiTheme="majorHAnsi" w:cstheme="majorHAnsi"/>
          <w:color w:val="0000FF"/>
          <w:sz w:val="48"/>
          <w:szCs w:val="48"/>
          <w:lang w:val="ru-RU"/>
        </w:rPr>
        <w:t xml:space="preserve">Каждый чашу сам нальет </w:t>
      </w:r>
      <w:r w:rsidRPr="00D26190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D26190">
        <w:rPr>
          <w:rStyle w:val="Strong"/>
          <w:rFonts w:asciiTheme="majorHAnsi" w:hAnsiTheme="majorHAnsi" w:cstheme="majorHAnsi"/>
          <w:color w:val="0000FF"/>
          <w:sz w:val="48"/>
          <w:szCs w:val="48"/>
          <w:lang w:val="ru-RU"/>
        </w:rPr>
        <w:t>Медом или ядом.</w:t>
      </w:r>
    </w:p>
    <w:p w14:paraId="6A35D4E0" w14:textId="77777777" w:rsidR="00D26190" w:rsidRPr="00D26190" w:rsidRDefault="00D26190" w:rsidP="00D26190">
      <w:pPr>
        <w:pStyle w:val="NormalWeb"/>
        <w:rPr>
          <w:rFonts w:asciiTheme="majorHAnsi" w:hAnsiTheme="majorHAnsi" w:cstheme="majorHAnsi"/>
          <w:sz w:val="48"/>
          <w:szCs w:val="48"/>
          <w:lang w:val="ru-RU"/>
        </w:rPr>
      </w:pPr>
      <w:r w:rsidRPr="00D26190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Тот богател, кто нес свой тяжкий крест, </w:t>
      </w:r>
      <w:r w:rsidRPr="00D26190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D26190">
        <w:rPr>
          <w:rStyle w:val="Strong"/>
          <w:rFonts w:asciiTheme="majorHAnsi" w:hAnsiTheme="majorHAnsi" w:cstheme="majorHAnsi"/>
          <w:sz w:val="48"/>
          <w:szCs w:val="48"/>
          <w:lang w:val="ru-RU"/>
        </w:rPr>
        <w:t>И за богатство может быть спокоен.</w:t>
      </w:r>
      <w:r w:rsidRPr="00D26190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D26190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Его ни моль, ни ржавчина не съест, </w:t>
      </w:r>
      <w:r w:rsidRPr="00D26190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D26190">
        <w:rPr>
          <w:rStyle w:val="Strong"/>
          <w:rFonts w:asciiTheme="majorHAnsi" w:hAnsiTheme="majorHAnsi" w:cstheme="majorHAnsi"/>
          <w:sz w:val="48"/>
          <w:szCs w:val="48"/>
          <w:lang w:val="ru-RU"/>
        </w:rPr>
        <w:t>И даже вор не украдет такое.</w:t>
      </w:r>
    </w:p>
    <w:p w14:paraId="0B619660" w14:textId="506CD072" w:rsidR="001C5686" w:rsidRPr="00D26190" w:rsidRDefault="00D26190" w:rsidP="00D26190">
      <w:pPr>
        <w:pStyle w:val="NormalWeb"/>
        <w:rPr>
          <w:rFonts w:asciiTheme="majorHAnsi" w:hAnsiTheme="majorHAnsi" w:cstheme="majorHAnsi"/>
          <w:sz w:val="48"/>
          <w:szCs w:val="48"/>
          <w:lang w:val="ru-RU"/>
        </w:rPr>
      </w:pPr>
      <w:r w:rsidRPr="00D26190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Никак нельзя служить двум господам. </w:t>
      </w:r>
      <w:r w:rsidRPr="00D26190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D26190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Один в загоне, а другому – Царство. </w:t>
      </w:r>
      <w:r w:rsidRPr="00D26190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D26190">
        <w:rPr>
          <w:rStyle w:val="Strong"/>
          <w:rFonts w:asciiTheme="majorHAnsi" w:hAnsiTheme="majorHAnsi" w:cstheme="majorHAnsi"/>
          <w:sz w:val="48"/>
          <w:szCs w:val="48"/>
          <w:lang w:val="ru-RU"/>
        </w:rPr>
        <w:t xml:space="preserve">Пока живешь – ты выбираешь сам, </w:t>
      </w:r>
      <w:r w:rsidRPr="00D26190">
        <w:rPr>
          <w:rFonts w:asciiTheme="majorHAnsi" w:hAnsiTheme="majorHAnsi" w:cstheme="majorHAnsi"/>
          <w:b/>
          <w:bCs/>
          <w:sz w:val="48"/>
          <w:szCs w:val="48"/>
          <w:lang w:val="ru-RU"/>
        </w:rPr>
        <w:br/>
      </w:r>
      <w:r w:rsidRPr="00D26190">
        <w:rPr>
          <w:rStyle w:val="Strong"/>
          <w:rFonts w:asciiTheme="majorHAnsi" w:hAnsiTheme="majorHAnsi" w:cstheme="majorHAnsi"/>
          <w:sz w:val="48"/>
          <w:szCs w:val="48"/>
          <w:lang w:val="ru-RU"/>
        </w:rPr>
        <w:t>Кому ты служишь - Богу иль богатству.</w:t>
      </w:r>
    </w:p>
    <w:sectPr w:rsidR="001C5686" w:rsidRPr="00D2619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8044835">
    <w:abstractNumId w:val="8"/>
  </w:num>
  <w:num w:numId="2" w16cid:durableId="783812482">
    <w:abstractNumId w:val="6"/>
  </w:num>
  <w:num w:numId="3" w16cid:durableId="1999727245">
    <w:abstractNumId w:val="5"/>
  </w:num>
  <w:num w:numId="4" w16cid:durableId="539512886">
    <w:abstractNumId w:val="4"/>
  </w:num>
  <w:num w:numId="5" w16cid:durableId="2020889740">
    <w:abstractNumId w:val="7"/>
  </w:num>
  <w:num w:numId="6" w16cid:durableId="261962819">
    <w:abstractNumId w:val="3"/>
  </w:num>
  <w:num w:numId="7" w16cid:durableId="585267917">
    <w:abstractNumId w:val="2"/>
  </w:num>
  <w:num w:numId="8" w16cid:durableId="1475028625">
    <w:abstractNumId w:val="1"/>
  </w:num>
  <w:num w:numId="9" w16cid:durableId="192382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C5686"/>
    <w:rsid w:val="0029639D"/>
    <w:rsid w:val="00326F90"/>
    <w:rsid w:val="00AA1D8D"/>
    <w:rsid w:val="00B47730"/>
    <w:rsid w:val="00CB0664"/>
    <w:rsid w:val="00D2619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B8F07927-FBF3-4429-BE3A-84EF8363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D2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2024-02-27T03:42:00Z</dcterms:modified>
  <cp:category/>
</cp:coreProperties>
</file>